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«ПРОВИЖН» Ким Артёма Станиславовича, </w:t>
      </w:r>
      <w:r>
        <w:rPr>
          <w:rStyle w:val="cat-ExternalSystem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628433, Фадеева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19, кв. 19,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«ПРОВИЖН»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628433, Фадеева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19, кв. 19,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Ким А.С.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Ким А.С.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Ким А.С.,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Ким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86172333900261900002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Ким А.С.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«ПРОВИЖН»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Ким Артёма Станиславовича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0412365400135001642415117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8">
    <w:name w:val="cat-ExternalSystemDefined grp-41 rplc-8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UserDefinedgrp-45rplc-10">
    <w:name w:val="cat-UserDefined grp-45 rplc-10"/>
    <w:basedOn w:val="DefaultParagraphFont"/>
  </w:style>
  <w:style w:type="character" w:customStyle="1" w:styleId="cat-PassportDatagrp-33rplc-12">
    <w:name w:val="cat-PassportData grp-33 rplc-12"/>
    <w:basedOn w:val="DefaultParagraphFont"/>
  </w:style>
  <w:style w:type="character" w:customStyle="1" w:styleId="cat-ExternalSystemDefinedgrp-42rplc-13">
    <w:name w:val="cat-ExternalSystemDefined grp-42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ExternalSystemDefinedgrp-44rplc-15">
    <w:name w:val="cat-ExternalSystemDefined grp-44 rplc-15"/>
    <w:basedOn w:val="DefaultParagraphFont"/>
  </w:style>
  <w:style w:type="character" w:customStyle="1" w:styleId="cat-ExternalSystemDefinedgrp-40rplc-16">
    <w:name w:val="cat-ExternalSystemDefined grp-4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